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85FD" w14:textId="023FFB16" w:rsidR="003A21B4" w:rsidRPr="008356B9" w:rsidRDefault="008356B9">
      <w:pPr>
        <w:widowControl w:val="0"/>
        <w:spacing w:after="120" w:line="240" w:lineRule="auto"/>
        <w:ind w:left="634"/>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spacing w:val="1"/>
          <w:position w:val="-1"/>
          <w:sz w:val="36"/>
          <w:szCs w:val="36"/>
        </w:rPr>
        <w:t>Matter of Balance</w:t>
      </w:r>
    </w:p>
    <w:p w14:paraId="427A4F0A" w14:textId="27D43E10" w:rsidR="008356B9" w:rsidRDefault="008356B9">
      <w:pPr>
        <w:widowControl w:val="0"/>
        <w:spacing w:after="120" w:line="240" w:lineRule="auto"/>
        <w:ind w:left="634"/>
        <w:jc w:val="center"/>
        <w:rPr>
          <w:sz w:val="36"/>
          <w:szCs w:val="36"/>
        </w:rPr>
      </w:pPr>
      <w:r>
        <w:rPr>
          <w:rFonts w:ascii="Times New Roman" w:eastAsia="Times New Roman" w:hAnsi="Times New Roman" w:cs="Times New Roman"/>
          <w:b/>
          <w:bCs/>
          <w:i/>
          <w:iCs/>
          <w:position w:val="-1"/>
          <w:sz w:val="36"/>
          <w:szCs w:val="36"/>
        </w:rPr>
        <w:t>Attendance Log</w:t>
      </w:r>
    </w:p>
    <w:p w14:paraId="5A30E9E4" w14:textId="77777777" w:rsidR="003A21B4" w:rsidRDefault="00E03443">
      <w:pPr>
        <w:widowControl w:val="0"/>
        <w:spacing w:before="4" w:after="200" w:line="250" w:lineRule="atLeast"/>
        <w:ind w:left="720"/>
      </w:pPr>
      <w:r>
        <w:rPr>
          <w:rFonts w:ascii="Times New Roman" w:eastAsia="Times New Roman" w:hAnsi="Times New Roman" w:cs="Times New Roman"/>
          <w:b/>
          <w:bCs/>
          <w:i/>
          <w:iCs/>
          <w:sz w:val="25"/>
          <w:szCs w:val="25"/>
        </w:rPr>
        <w:t>In</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ru</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ions</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 xml:space="preserve">o </w:t>
      </w:r>
      <w:r>
        <w:rPr>
          <w:rFonts w:ascii="Times New Roman" w:eastAsia="Times New Roman" w:hAnsi="Times New Roman" w:cs="Times New Roman"/>
          <w:b/>
          <w:bCs/>
          <w:i/>
          <w:iCs/>
          <w:spacing w:val="-1"/>
          <w:sz w:val="25"/>
          <w:szCs w:val="25"/>
        </w:rPr>
        <w:t>Program Leaders/Coaches/Instructors</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5"/>
          <w:sz w:val="25"/>
          <w:szCs w:val="25"/>
        </w:rPr>
        <w:t xml:space="preserve"> </w:t>
      </w:r>
      <w:r>
        <w:rPr>
          <w:rFonts w:ascii="Times New Roman" w:eastAsia="Times New Roman" w:hAnsi="Times New Roman" w:cs="Times New Roman"/>
          <w:b/>
          <w:bCs/>
          <w:spacing w:val="1"/>
          <w:sz w:val="25"/>
          <w:szCs w:val="25"/>
        </w:rPr>
        <w:t>P</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1"/>
          <w:sz w:val="25"/>
          <w:szCs w:val="25"/>
        </w:rPr>
        <w:t>ea</w:t>
      </w:r>
      <w:r>
        <w:rPr>
          <w:rFonts w:ascii="Times New Roman" w:eastAsia="Times New Roman" w:hAnsi="Times New Roman" w:cs="Times New Roman"/>
          <w:b/>
          <w:bCs/>
          <w:spacing w:val="-2"/>
          <w:sz w:val="25"/>
          <w:szCs w:val="25"/>
        </w:rPr>
        <w:t>r</w:t>
      </w:r>
      <w:r>
        <w:rPr>
          <w:rFonts w:ascii="Times New Roman" w:eastAsia="Times New Roman" w:hAnsi="Times New Roman" w:cs="Times New Roman"/>
          <w:b/>
          <w:bCs/>
          <w:spacing w:val="3"/>
          <w:sz w:val="25"/>
          <w:szCs w:val="25"/>
        </w:rPr>
        <w:t>l</w:t>
      </w:r>
      <w:r>
        <w:rPr>
          <w:rFonts w:ascii="Times New Roman" w:eastAsia="Times New Roman" w:hAnsi="Times New Roman" w:cs="Times New Roman"/>
          <w:b/>
          <w:bCs/>
          <w:sz w:val="25"/>
          <w:szCs w:val="25"/>
        </w:rPr>
        <w:t>y</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z w:val="25"/>
          <w:szCs w:val="25"/>
        </w:rPr>
        <w:t xml:space="preserve">print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he</w:t>
      </w:r>
      <w:r>
        <w:rPr>
          <w:rFonts w:ascii="Times New Roman" w:eastAsia="Times New Roman" w:hAnsi="Times New Roman" w:cs="Times New Roman"/>
          <w:b/>
          <w:bCs/>
          <w:spacing w:val="1"/>
          <w:sz w:val="25"/>
          <w:szCs w:val="25"/>
        </w:rPr>
        <w:t xml:space="preserve"> Program</w:t>
      </w:r>
      <w:r>
        <w:rPr>
          <w:rFonts w:ascii="Times New Roman" w:eastAsia="Times New Roman" w:hAnsi="Times New Roman" w:cs="Times New Roman"/>
          <w:b/>
          <w:bCs/>
          <w:sz w:val="25"/>
          <w:szCs w:val="25"/>
        </w:rPr>
        <w:t xml:space="preserve"> In</w:t>
      </w:r>
      <w:r>
        <w:rPr>
          <w:rFonts w:ascii="Times New Roman" w:eastAsia="Times New Roman" w:hAnsi="Times New Roman" w:cs="Times New Roman"/>
          <w:b/>
          <w:bCs/>
          <w:spacing w:val="-1"/>
          <w:sz w:val="25"/>
          <w:szCs w:val="25"/>
        </w:rPr>
        <w:t>f</w:t>
      </w:r>
      <w:r>
        <w:rPr>
          <w:rFonts w:ascii="Times New Roman" w:eastAsia="Times New Roman" w:hAnsi="Times New Roman" w:cs="Times New Roman"/>
          <w:b/>
          <w:bCs/>
          <w:sz w:val="25"/>
          <w:szCs w:val="25"/>
        </w:rPr>
        <w:t>orm</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 xml:space="preserve">ion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nd</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 xml:space="preserve">he </w:t>
      </w:r>
      <w:r>
        <w:rPr>
          <w:rFonts w:ascii="Times New Roman" w:eastAsia="Times New Roman" w:hAnsi="Times New Roman" w:cs="Times New Roman"/>
          <w:b/>
          <w:bCs/>
          <w:spacing w:val="1"/>
          <w:sz w:val="25"/>
          <w:szCs w:val="25"/>
        </w:rPr>
        <w:t>Pa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3"/>
          <w:sz w:val="25"/>
          <w:szCs w:val="25"/>
        </w:rPr>
        <w:t>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nt IDs</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b</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3"/>
          <w:sz w:val="25"/>
          <w:szCs w:val="25"/>
        </w:rPr>
        <w:t>o</w:t>
      </w:r>
      <w:r>
        <w:rPr>
          <w:rFonts w:ascii="Times New Roman" w:eastAsia="Times New Roman" w:hAnsi="Times New Roman" w:cs="Times New Roman"/>
          <w:b/>
          <w:bCs/>
          <w:spacing w:val="3"/>
          <w:sz w:val="25"/>
          <w:szCs w:val="25"/>
        </w:rPr>
        <w:t>w</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1"/>
          <w:sz w:val="25"/>
          <w:szCs w:val="25"/>
        </w:rPr>
        <w:t xml:space="preserve"> W</w:t>
      </w:r>
      <w:r>
        <w:rPr>
          <w:rFonts w:ascii="Times New Roman" w:eastAsia="Times New Roman" w:hAnsi="Times New Roman" w:cs="Times New Roman"/>
          <w:b/>
          <w:bCs/>
          <w:spacing w:val="-2"/>
          <w:sz w:val="25"/>
          <w:szCs w:val="25"/>
        </w:rPr>
        <w:t>r</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pacing w:val="-2"/>
          <w:sz w:val="25"/>
          <w:szCs w:val="25"/>
        </w:rPr>
        <w:t>i</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ip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w:t>
      </w:r>
      <w:r>
        <w:rPr>
          <w:rFonts w:ascii="Times New Roman" w:eastAsia="Times New Roman" w:hAnsi="Times New Roman" w:cs="Times New Roman"/>
          <w:b/>
          <w:bCs/>
          <w:spacing w:val="-3"/>
          <w:sz w:val="25"/>
          <w:szCs w:val="25"/>
        </w:rPr>
        <w:t>t</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 xml:space="preserve">IDs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s</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w:t>
      </w:r>
      <w:r>
        <w:rPr>
          <w:rFonts w:ascii="Times New Roman" w:eastAsia="Times New Roman" w:hAnsi="Times New Roman" w:cs="Times New Roman"/>
          <w:b/>
          <w:bCs/>
          <w:spacing w:val="3"/>
          <w:sz w:val="25"/>
          <w:szCs w:val="25"/>
        </w:rPr>
        <w:t>e</w:t>
      </w:r>
      <w:r>
        <w:rPr>
          <w:rFonts w:ascii="Times New Roman" w:eastAsia="Times New Roman" w:hAnsi="Times New Roman" w:cs="Times New Roman"/>
          <w:b/>
          <w:bCs/>
          <w:sz w:val="25"/>
          <w:szCs w:val="25"/>
        </w:rPr>
        <w:t>y</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pp</w:t>
      </w:r>
      <w:r>
        <w:rPr>
          <w:rFonts w:ascii="Times New Roman" w:eastAsia="Times New Roman" w:hAnsi="Times New Roman" w:cs="Times New Roman"/>
          <w:b/>
          <w:bCs/>
          <w:spacing w:val="1"/>
          <w:sz w:val="25"/>
          <w:szCs w:val="25"/>
        </w:rPr>
        <w:t>ea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 xml:space="preserve">on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z w:val="25"/>
          <w:szCs w:val="25"/>
        </w:rPr>
        <w:t>ir</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i/>
          <w:iCs/>
          <w:spacing w:val="1"/>
          <w:sz w:val="25"/>
          <w:szCs w:val="25"/>
        </w:rPr>
        <w:t>Pa</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pacing w:val="-2"/>
          <w:sz w:val="25"/>
          <w:szCs w:val="25"/>
        </w:rPr>
        <w:t>i</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z w:val="25"/>
          <w:szCs w:val="25"/>
        </w:rPr>
        <w:t>ip</w:t>
      </w:r>
      <w:r>
        <w:rPr>
          <w:rFonts w:ascii="Times New Roman" w:eastAsia="Times New Roman" w:hAnsi="Times New Roman" w:cs="Times New Roman"/>
          <w:b/>
          <w:bCs/>
          <w:i/>
          <w:iCs/>
          <w:spacing w:val="-1"/>
          <w:sz w:val="25"/>
          <w:szCs w:val="25"/>
        </w:rPr>
        <w:t>a</w:t>
      </w:r>
      <w:r>
        <w:rPr>
          <w:rFonts w:ascii="Times New Roman" w:eastAsia="Times New Roman" w:hAnsi="Times New Roman" w:cs="Times New Roman"/>
          <w:b/>
          <w:bCs/>
          <w:i/>
          <w:iCs/>
          <w:sz w:val="25"/>
          <w:szCs w:val="25"/>
        </w:rPr>
        <w:t>nt In</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z w:val="25"/>
          <w:szCs w:val="25"/>
        </w:rPr>
        <w:t>orm</w:t>
      </w:r>
      <w:r>
        <w:rPr>
          <w:rFonts w:ascii="Times New Roman" w:eastAsia="Times New Roman" w:hAnsi="Times New Roman" w:cs="Times New Roman"/>
          <w:b/>
          <w:bCs/>
          <w:i/>
          <w:iCs/>
          <w:spacing w:val="1"/>
          <w:sz w:val="25"/>
          <w:szCs w:val="25"/>
        </w:rPr>
        <w:t>a</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 xml:space="preserve">ion </w:t>
      </w:r>
      <w:r>
        <w:rPr>
          <w:rFonts w:ascii="Times New Roman" w:eastAsia="Times New Roman" w:hAnsi="Times New Roman" w:cs="Times New Roman"/>
          <w:b/>
          <w:bCs/>
          <w:i/>
          <w:iCs/>
          <w:spacing w:val="1"/>
          <w:sz w:val="25"/>
          <w:szCs w:val="25"/>
        </w:rPr>
        <w:t>Form</w:t>
      </w:r>
      <w:r>
        <w:rPr>
          <w:rFonts w:ascii="Times New Roman" w:eastAsia="Times New Roman" w:hAnsi="Times New Roman" w:cs="Times New Roman"/>
          <w:b/>
          <w:bCs/>
          <w:i/>
          <w:iCs/>
          <w:sz w:val="25"/>
          <w:szCs w:val="25"/>
        </w:rPr>
        <w:t>.</w:t>
      </w:r>
    </w:p>
    <w:p w14:paraId="2189A566" w14:textId="77777777" w:rsidR="003A21B4" w:rsidRDefault="00E03443">
      <w:pPr>
        <w:widowControl w:val="0"/>
        <w:spacing w:before="120" w:after="120" w:line="240" w:lineRule="auto"/>
        <w:ind w:left="720" w:right="2664"/>
        <w:rPr>
          <w:sz w:val="25"/>
          <w:szCs w:val="25"/>
        </w:rPr>
      </w:pPr>
      <w:r>
        <w:rPr>
          <w:rFonts w:ascii="Times New Roman" w:eastAsia="Times New Roman" w:hAnsi="Times New Roman" w:cs="Times New Roman"/>
          <w:spacing w:val="-1"/>
          <w:sz w:val="25"/>
          <w:szCs w:val="25"/>
        </w:rPr>
        <w:t>M</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rk</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1"/>
          <w:sz w:val="25"/>
          <w:szCs w:val="25"/>
        </w:rPr>
        <w:t>ac</w:t>
      </w:r>
      <w:r>
        <w:rPr>
          <w:rFonts w:ascii="Times New Roman" w:eastAsia="Times New Roman" w:hAnsi="Times New Roman" w:cs="Times New Roman"/>
          <w:sz w:val="25"/>
          <w:szCs w:val="25"/>
        </w:rPr>
        <w:t xml:space="preserve">h </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 xml:space="preserve">ion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 xml:space="preserve">t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he</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p</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r</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i</w:t>
      </w:r>
      <w:r>
        <w:rPr>
          <w:rFonts w:ascii="Times New Roman" w:eastAsia="Times New Roman" w:hAnsi="Times New Roman" w:cs="Times New Roman"/>
          <w:spacing w:val="-3"/>
          <w:sz w:val="25"/>
          <w:szCs w:val="25"/>
        </w:rPr>
        <w:t>p</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 xml:space="preserve">nt </w:t>
      </w:r>
      <w:r>
        <w:rPr>
          <w:rFonts w:ascii="Times New Roman" w:eastAsia="Times New Roman" w:hAnsi="Times New Roman" w:cs="Times New Roman"/>
          <w:spacing w:val="1"/>
          <w:sz w:val="25"/>
          <w:szCs w:val="25"/>
        </w:rPr>
        <w:t>a</w:t>
      </w:r>
      <w:r>
        <w:rPr>
          <w:rFonts w:ascii="Times New Roman" w:eastAsia="Times New Roman" w:hAnsi="Times New Roman" w:cs="Times New Roman"/>
          <w:spacing w:val="-1"/>
          <w:sz w:val="25"/>
          <w:szCs w:val="25"/>
        </w:rPr>
        <w:t>tte</w:t>
      </w:r>
      <w:r>
        <w:rPr>
          <w:rFonts w:ascii="Times New Roman" w:eastAsia="Times New Roman" w:hAnsi="Times New Roman" w:cs="Times New Roman"/>
          <w:sz w:val="25"/>
          <w:szCs w:val="25"/>
        </w:rPr>
        <w:t>nds</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 xml:space="preserve">with an </w:t>
      </w:r>
      <w:r>
        <w:rPr>
          <w:rFonts w:ascii="Times New Roman" w:eastAsia="Times New Roman" w:hAnsi="Times New Roman" w:cs="Times New Roman"/>
          <w:b/>
          <w:bCs/>
          <w:sz w:val="25"/>
          <w:szCs w:val="25"/>
        </w:rPr>
        <w:t>X</w:t>
      </w:r>
      <w:r>
        <w:rPr>
          <w:rFonts w:ascii="Times New Roman" w:eastAsia="Times New Roman" w:hAnsi="Times New Roman" w:cs="Times New Roman"/>
          <w:spacing w:val="-1"/>
          <w:sz w:val="25"/>
          <w:szCs w:val="25"/>
        </w:rPr>
        <w:t xml:space="preserve"> </w:t>
      </w:r>
    </w:p>
    <w:p w14:paraId="389AFE2A" w14:textId="77777777" w:rsidR="003A21B4" w:rsidRDefault="00E03443">
      <w:pPr>
        <w:widowControl w:val="0"/>
        <w:spacing w:before="240" w:after="120" w:line="240" w:lineRule="auto"/>
        <w:ind w:left="720" w:right="2664"/>
        <w:rPr>
          <w:sz w:val="25"/>
          <w:szCs w:val="25"/>
        </w:rPr>
      </w:pPr>
      <w:r>
        <w:rPr>
          <w:rFonts w:ascii="Times New Roman" w:eastAsia="Times New Roman" w:hAnsi="Times New Roman" w:cs="Times New Roman"/>
          <w:sz w:val="25"/>
          <w:szCs w:val="25"/>
        </w:rPr>
        <w:t>Impl</w:t>
      </w:r>
      <w:r>
        <w:rPr>
          <w:rFonts w:ascii="Times New Roman" w:eastAsia="Times New Roman" w:hAnsi="Times New Roman" w:cs="Times New Roman"/>
          <w:spacing w:val="1"/>
          <w:sz w:val="25"/>
          <w:szCs w:val="25"/>
        </w:rPr>
        <w:t>e</w:t>
      </w:r>
      <w:r>
        <w:rPr>
          <w:rFonts w:ascii="Times New Roman" w:eastAsia="Times New Roman" w:hAnsi="Times New Roman" w:cs="Times New Roman"/>
          <w:sz w:val="25"/>
          <w:szCs w:val="25"/>
        </w:rPr>
        <w:t>m</w:t>
      </w:r>
      <w:r>
        <w:rPr>
          <w:rFonts w:ascii="Times New Roman" w:eastAsia="Times New Roman" w:hAnsi="Times New Roman" w:cs="Times New Roman"/>
          <w:spacing w:val="1"/>
          <w:sz w:val="25"/>
          <w:szCs w:val="25"/>
        </w:rPr>
        <w:t>e</w:t>
      </w:r>
      <w:r>
        <w:rPr>
          <w:rFonts w:ascii="Times New Roman" w:eastAsia="Times New Roman" w:hAnsi="Times New Roman" w:cs="Times New Roman"/>
          <w:sz w:val="25"/>
          <w:szCs w:val="25"/>
        </w:rPr>
        <w:t>n</w:t>
      </w:r>
      <w:r>
        <w:rPr>
          <w:rFonts w:ascii="Times New Roman" w:eastAsia="Times New Roman" w:hAnsi="Times New Roman" w:cs="Times New Roman"/>
          <w:spacing w:val="-1"/>
          <w:sz w:val="25"/>
          <w:szCs w:val="25"/>
        </w:rPr>
        <w:t>t</w:t>
      </w:r>
      <w:r>
        <w:rPr>
          <w:rFonts w:ascii="Times New Roman" w:eastAsia="Times New Roman" w:hAnsi="Times New Roman" w:cs="Times New Roman"/>
          <w:spacing w:val="1"/>
          <w:sz w:val="25"/>
          <w:szCs w:val="25"/>
        </w:rPr>
        <w:t>a</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 xml:space="preserve">ion </w:t>
      </w:r>
      <w:r>
        <w:rPr>
          <w:rFonts w:ascii="Times New Roman" w:eastAsia="Times New Roman" w:hAnsi="Times New Roman" w:cs="Times New Roman"/>
          <w:spacing w:val="-2"/>
          <w:sz w:val="25"/>
          <w:szCs w:val="25"/>
        </w:rPr>
        <w:t>S</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w:t>
      </w:r>
      <w:r>
        <w:rPr>
          <w:rFonts w:ascii="Times New Roman" w:eastAsia="Times New Roman" w:hAnsi="Times New Roman" w:cs="Times New Roman"/>
          <w:spacing w:val="-1"/>
          <w:sz w:val="25"/>
          <w:szCs w:val="25"/>
        </w:rPr>
        <w:t xml:space="preserve"> </w:t>
      </w:r>
      <w:proofErr w:type="gramStart"/>
      <w:r>
        <w:rPr>
          <w:rFonts w:ascii="Times New Roman" w:eastAsia="Times New Roman" w:hAnsi="Times New Roman" w:cs="Times New Roman"/>
          <w:sz w:val="25"/>
          <w:szCs w:val="25"/>
        </w:rPr>
        <w:t>N</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m</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2"/>
          <w:sz w:val="25"/>
          <w:szCs w:val="25"/>
        </w:rPr>
        <w:t>:</w:t>
      </w:r>
      <w:r>
        <w:rPr>
          <w:rFonts w:ascii="Times New Roman" w:eastAsia="Times New Roman" w:hAnsi="Times New Roman" w:cs="Times New Roman"/>
          <w:sz w:val="25"/>
          <w:szCs w:val="25"/>
        </w:rPr>
        <w:t>_</w:t>
      </w:r>
      <w:proofErr w:type="gramEnd"/>
      <w:r>
        <w:rPr>
          <w:rFonts w:ascii="Times New Roman" w:eastAsia="Times New Roman" w:hAnsi="Times New Roman" w:cs="Times New Roman"/>
          <w:sz w:val="25"/>
          <w:szCs w:val="25"/>
        </w:rPr>
        <w:t>__________________________________</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869"/>
        <w:gridCol w:w="2011"/>
        <w:gridCol w:w="3940"/>
      </w:tblGrid>
      <w:tr w:rsidR="003A21B4" w14:paraId="20DCB6A6" w14:textId="77777777">
        <w:trPr>
          <w:trHeight w:val="434"/>
        </w:trPr>
        <w:tc>
          <w:tcPr>
            <w:tcW w:w="2869" w:type="dxa"/>
            <w:tcMar>
              <w:top w:w="10" w:type="dxa"/>
              <w:left w:w="118" w:type="dxa"/>
              <w:bottom w:w="10" w:type="dxa"/>
              <w:right w:w="118" w:type="dxa"/>
            </w:tcMar>
            <w:hideMark/>
          </w:tcPr>
          <w:p w14:paraId="2D156F5F" w14:textId="77777777" w:rsidR="003A21B4" w:rsidRDefault="00E03443">
            <w:pPr>
              <w:widowControl w:val="0"/>
              <w:spacing w:before="6" w:after="200" w:line="280" w:lineRule="atLeast"/>
              <w:ind w:left="60"/>
              <w:jc w:val="right"/>
              <w:rPr>
                <w:color w:val="000000"/>
                <w:sz w:val="24"/>
                <w:szCs w:val="24"/>
              </w:rPr>
            </w:pPr>
            <w:r>
              <w:rPr>
                <w:rFonts w:ascii="Times New Roman" w:eastAsia="Times New Roman" w:hAnsi="Times New Roman" w:cs="Times New Roman"/>
                <w:color w:val="000000"/>
                <w:sz w:val="25"/>
                <w:szCs w:val="25"/>
              </w:rPr>
              <w:t>Program Start Date</w:t>
            </w:r>
          </w:p>
        </w:tc>
        <w:tc>
          <w:tcPr>
            <w:tcW w:w="2011" w:type="dxa"/>
            <w:tcMar>
              <w:top w:w="10" w:type="dxa"/>
              <w:left w:w="118" w:type="dxa"/>
              <w:bottom w:w="10" w:type="dxa"/>
              <w:right w:w="118" w:type="dxa"/>
            </w:tcMar>
            <w:hideMark/>
          </w:tcPr>
          <w:p w14:paraId="2A5E4862" w14:textId="77777777" w:rsidR="003A21B4" w:rsidRDefault="00E03443">
            <w:pPr>
              <w:widowControl w:val="0"/>
              <w:spacing w:before="6" w:after="200" w:line="280" w:lineRule="atLeast"/>
              <w:jc w:val="center"/>
              <w:rPr>
                <w:color w:val="000000"/>
                <w:sz w:val="24"/>
                <w:szCs w:val="24"/>
              </w:rPr>
            </w:pPr>
            <w:r>
              <w:rPr>
                <w:rFonts w:ascii="Times New Roman" w:eastAsia="Times New Roman" w:hAnsi="Times New Roman" w:cs="Times New Roman"/>
                <w:color w:val="000000"/>
                <w:sz w:val="25"/>
                <w:szCs w:val="25"/>
              </w:rPr>
              <w:t>(mm/dd/</w:t>
            </w:r>
            <w:proofErr w:type="spellStart"/>
            <w:r>
              <w:rPr>
                <w:rFonts w:ascii="Times New Roman" w:eastAsia="Times New Roman" w:hAnsi="Times New Roman" w:cs="Times New Roman"/>
                <w:color w:val="000000"/>
                <w:sz w:val="25"/>
                <w:szCs w:val="25"/>
              </w:rPr>
              <w:t>yyyy</w:t>
            </w:r>
            <w:proofErr w:type="spellEnd"/>
            <w:r>
              <w:rPr>
                <w:rFonts w:ascii="Times New Roman" w:eastAsia="Times New Roman" w:hAnsi="Times New Roman" w:cs="Times New Roman"/>
                <w:color w:val="000000"/>
                <w:sz w:val="25"/>
                <w:szCs w:val="25"/>
              </w:rPr>
              <w:t>)</w:t>
            </w:r>
          </w:p>
        </w:tc>
        <w:tc>
          <w:tcPr>
            <w:tcW w:w="3940" w:type="dxa"/>
            <w:tcMar>
              <w:top w:w="10" w:type="dxa"/>
              <w:left w:w="118" w:type="dxa"/>
              <w:bottom w:w="10" w:type="dxa"/>
              <w:right w:w="118" w:type="dxa"/>
            </w:tcMar>
            <w:hideMark/>
          </w:tcPr>
          <w:p w14:paraId="7E0BAC44" w14:textId="77777777" w:rsidR="003A21B4" w:rsidRDefault="00E03443">
            <w:pPr>
              <w:widowControl w:val="0"/>
              <w:spacing w:before="6" w:after="200" w:line="280" w:lineRule="atLeast"/>
              <w:rPr>
                <w:color w:val="000000"/>
                <w:sz w:val="24"/>
                <w:szCs w:val="24"/>
              </w:rPr>
            </w:pPr>
            <w:r>
              <w:rPr>
                <w:rFonts w:ascii="Times New Roman" w:eastAsia="Times New Roman" w:hAnsi="Times New Roman" w:cs="Times New Roman"/>
                <w:color w:val="000000"/>
                <w:sz w:val="25"/>
                <w:szCs w:val="25"/>
              </w:rPr>
              <w:t>__ __/__ __/ __ __ __ __</w:t>
            </w:r>
          </w:p>
        </w:tc>
      </w:tr>
      <w:tr w:rsidR="003A21B4" w14:paraId="70087E46" w14:textId="77777777">
        <w:trPr>
          <w:trHeight w:val="58"/>
        </w:trPr>
        <w:tc>
          <w:tcPr>
            <w:tcW w:w="2869" w:type="dxa"/>
            <w:tcMar>
              <w:top w:w="10" w:type="dxa"/>
              <w:left w:w="118" w:type="dxa"/>
              <w:bottom w:w="10" w:type="dxa"/>
              <w:right w:w="118" w:type="dxa"/>
            </w:tcMar>
            <w:hideMark/>
          </w:tcPr>
          <w:p w14:paraId="4E57C137" w14:textId="77777777" w:rsidR="003A21B4" w:rsidRDefault="00E03443">
            <w:pPr>
              <w:widowControl w:val="0"/>
              <w:spacing w:before="6" w:after="200" w:line="280" w:lineRule="atLeast"/>
              <w:ind w:left="60"/>
              <w:jc w:val="right"/>
              <w:rPr>
                <w:color w:val="000000"/>
                <w:sz w:val="24"/>
                <w:szCs w:val="24"/>
              </w:rPr>
            </w:pPr>
            <w:r>
              <w:rPr>
                <w:rFonts w:ascii="Times New Roman" w:eastAsia="Times New Roman" w:hAnsi="Times New Roman" w:cs="Times New Roman"/>
                <w:color w:val="000000"/>
                <w:sz w:val="25"/>
                <w:szCs w:val="25"/>
              </w:rPr>
              <w:t>Program End Date</w:t>
            </w:r>
          </w:p>
        </w:tc>
        <w:tc>
          <w:tcPr>
            <w:tcW w:w="2011" w:type="dxa"/>
            <w:tcMar>
              <w:top w:w="10" w:type="dxa"/>
              <w:left w:w="118" w:type="dxa"/>
              <w:bottom w:w="10" w:type="dxa"/>
              <w:right w:w="118" w:type="dxa"/>
            </w:tcMar>
            <w:hideMark/>
          </w:tcPr>
          <w:p w14:paraId="179C3CB1" w14:textId="77777777" w:rsidR="003A21B4" w:rsidRDefault="00E03443">
            <w:pPr>
              <w:widowControl w:val="0"/>
              <w:spacing w:before="6" w:after="200" w:line="280" w:lineRule="atLeast"/>
              <w:jc w:val="center"/>
              <w:rPr>
                <w:color w:val="000000"/>
                <w:sz w:val="24"/>
                <w:szCs w:val="24"/>
              </w:rPr>
            </w:pPr>
            <w:r>
              <w:rPr>
                <w:rFonts w:ascii="Times New Roman" w:eastAsia="Times New Roman" w:hAnsi="Times New Roman" w:cs="Times New Roman"/>
                <w:color w:val="000000"/>
                <w:sz w:val="25"/>
                <w:szCs w:val="25"/>
              </w:rPr>
              <w:t>(mm/dd/</w:t>
            </w:r>
            <w:proofErr w:type="spellStart"/>
            <w:r>
              <w:rPr>
                <w:rFonts w:ascii="Times New Roman" w:eastAsia="Times New Roman" w:hAnsi="Times New Roman" w:cs="Times New Roman"/>
                <w:color w:val="000000"/>
                <w:sz w:val="25"/>
                <w:szCs w:val="25"/>
              </w:rPr>
              <w:t>yyyy</w:t>
            </w:r>
            <w:proofErr w:type="spellEnd"/>
            <w:r>
              <w:rPr>
                <w:rFonts w:ascii="Times New Roman" w:eastAsia="Times New Roman" w:hAnsi="Times New Roman" w:cs="Times New Roman"/>
                <w:color w:val="000000"/>
                <w:sz w:val="25"/>
                <w:szCs w:val="25"/>
              </w:rPr>
              <w:t>)</w:t>
            </w:r>
          </w:p>
        </w:tc>
        <w:tc>
          <w:tcPr>
            <w:tcW w:w="3940" w:type="dxa"/>
            <w:tcMar>
              <w:top w:w="10" w:type="dxa"/>
              <w:left w:w="118" w:type="dxa"/>
              <w:bottom w:w="10" w:type="dxa"/>
              <w:right w:w="118" w:type="dxa"/>
            </w:tcMar>
            <w:hideMark/>
          </w:tcPr>
          <w:p w14:paraId="5FD10061" w14:textId="77777777" w:rsidR="003A21B4" w:rsidRDefault="00E03443">
            <w:pPr>
              <w:widowControl w:val="0"/>
              <w:spacing w:before="6" w:after="200" w:line="280" w:lineRule="atLeast"/>
              <w:rPr>
                <w:color w:val="000000"/>
                <w:sz w:val="24"/>
                <w:szCs w:val="24"/>
              </w:rPr>
            </w:pPr>
            <w:r>
              <w:rPr>
                <w:rFonts w:ascii="Times New Roman" w:eastAsia="Times New Roman" w:hAnsi="Times New Roman" w:cs="Times New Roman"/>
                <w:color w:val="000000"/>
                <w:sz w:val="25"/>
                <w:szCs w:val="25"/>
              </w:rPr>
              <w:t>__ __/__ __/ __ __ __ __</w:t>
            </w:r>
          </w:p>
        </w:tc>
      </w:tr>
    </w:tbl>
    <w:p w14:paraId="10E138FF" w14:textId="77777777" w:rsidR="003A21B4" w:rsidRDefault="003A21B4">
      <w:pPr>
        <w:widowControl w:val="0"/>
        <w:spacing w:after="200" w:line="271" w:lineRule="atLeast"/>
        <w:ind w:left="810"/>
      </w:pPr>
    </w:p>
    <w:p w14:paraId="2B5441F7" w14:textId="77777777" w:rsidR="003A21B4" w:rsidRDefault="003A21B4">
      <w:pPr>
        <w:widowControl w:val="0"/>
        <w:spacing w:before="29" w:after="200" w:line="271" w:lineRule="atLeast"/>
        <w:ind w:left="810"/>
      </w:pPr>
    </w:p>
    <w:tbl>
      <w:tblPr>
        <w:tblW w:w="15030" w:type="dxa"/>
        <w:tblInd w:w="3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69"/>
        <w:gridCol w:w="536"/>
        <w:gridCol w:w="536"/>
        <w:gridCol w:w="533"/>
        <w:gridCol w:w="489"/>
        <w:gridCol w:w="491"/>
        <w:gridCol w:w="499"/>
        <w:gridCol w:w="491"/>
        <w:gridCol w:w="541"/>
        <w:gridCol w:w="491"/>
        <w:gridCol w:w="650"/>
        <w:gridCol w:w="648"/>
        <w:gridCol w:w="640"/>
        <w:gridCol w:w="639"/>
        <w:gridCol w:w="640"/>
        <w:gridCol w:w="639"/>
        <w:gridCol w:w="640"/>
        <w:gridCol w:w="639"/>
        <w:gridCol w:w="640"/>
        <w:gridCol w:w="639"/>
        <w:gridCol w:w="640"/>
      </w:tblGrid>
      <w:tr w:rsidR="003A21B4" w14:paraId="55C78DC3" w14:textId="77777777">
        <w:trPr>
          <w:trHeight w:hRule="exact" w:val="356"/>
        </w:trPr>
        <w:tc>
          <w:tcPr>
            <w:tcW w:w="3690" w:type="dxa"/>
            <w:vMerge w:val="restart"/>
            <w:tcBorders>
              <w:bottom w:val="single" w:sz="6" w:space="0" w:color="000000"/>
              <w:right w:val="single" w:sz="6" w:space="0" w:color="000000"/>
            </w:tcBorders>
            <w:tcMar>
              <w:top w:w="8" w:type="dxa"/>
              <w:left w:w="8" w:type="dxa"/>
              <w:bottom w:w="8" w:type="dxa"/>
              <w:right w:w="8" w:type="dxa"/>
            </w:tcMar>
            <w:hideMark/>
          </w:tcPr>
          <w:p w14:paraId="5A736477" w14:textId="77777777" w:rsidR="003A21B4" w:rsidRDefault="00E03443">
            <w:pPr>
              <w:widowControl w:val="0"/>
              <w:spacing w:after="200"/>
              <w:ind w:left="126"/>
              <w:jc w:val="both"/>
              <w:rPr>
                <w:color w:val="000000"/>
                <w:sz w:val="25"/>
                <w:szCs w:val="25"/>
              </w:rPr>
            </w:pPr>
            <w:r>
              <w:rPr>
                <w:rFonts w:ascii="Times New Roman" w:eastAsia="Times New Roman" w:hAnsi="Times New Roman" w:cs="Times New Roman"/>
                <w:b/>
                <w:bCs/>
                <w:color w:val="000000"/>
                <w:spacing w:val="1"/>
                <w:sz w:val="25"/>
                <w:szCs w:val="25"/>
              </w:rPr>
              <w:t>Participant ID</w:t>
            </w:r>
          </w:p>
        </w:tc>
        <w:tc>
          <w:tcPr>
            <w:tcW w:w="11340" w:type="dxa"/>
            <w:gridSpan w:val="20"/>
            <w:tcBorders>
              <w:left w:val="single" w:sz="6" w:space="0" w:color="000000"/>
              <w:bottom w:val="single" w:sz="6" w:space="0" w:color="000000"/>
            </w:tcBorders>
            <w:tcMar>
              <w:top w:w="8" w:type="dxa"/>
              <w:left w:w="8" w:type="dxa"/>
              <w:bottom w:w="8" w:type="dxa"/>
              <w:right w:w="8" w:type="dxa"/>
            </w:tcMar>
            <w:vAlign w:val="center"/>
            <w:hideMark/>
          </w:tcPr>
          <w:p w14:paraId="17E20ADD" w14:textId="363E4147" w:rsidR="003A21B4" w:rsidRDefault="00E03443">
            <w:pPr>
              <w:spacing w:after="200"/>
              <w:jc w:val="center"/>
              <w:rPr>
                <w:color w:val="000000"/>
                <w:sz w:val="25"/>
                <w:szCs w:val="25"/>
              </w:rPr>
            </w:pPr>
            <w:r>
              <w:rPr>
                <w:rFonts w:ascii="Times New Roman" w:eastAsia="Times New Roman" w:hAnsi="Times New Roman" w:cs="Times New Roman"/>
                <w:b/>
                <w:bCs/>
                <w:color w:val="000000"/>
                <w:spacing w:val="1"/>
                <w:sz w:val="25"/>
                <w:szCs w:val="25"/>
              </w:rPr>
              <w:t>Session Number</w:t>
            </w:r>
          </w:p>
        </w:tc>
      </w:tr>
      <w:tr w:rsidR="003A21B4" w14:paraId="2F115025" w14:textId="77777777">
        <w:trPr>
          <w:trHeight w:hRule="exact" w:val="443"/>
        </w:trPr>
        <w:tc>
          <w:tcPr>
            <w:tcW w:w="0" w:type="auto"/>
            <w:vMerge/>
            <w:tcBorders>
              <w:bottom w:val="single" w:sz="6" w:space="0" w:color="000000"/>
              <w:right w:val="single" w:sz="6" w:space="0" w:color="000000"/>
            </w:tcBorders>
            <w:vAlign w:val="center"/>
            <w:hideMark/>
          </w:tcPr>
          <w:p w14:paraId="639644A2" w14:textId="77777777" w:rsidR="003A21B4" w:rsidRDefault="003A21B4">
            <w:pPr>
              <w:rPr>
                <w:rFonts w:ascii="Times New Roman" w:eastAsia="Times New Roman" w:hAnsi="Times New Roman" w:cs="Times New Roman"/>
                <w:b/>
                <w:bCs/>
                <w:color w:val="000000"/>
                <w:spacing w:val="1"/>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D3F00B" w14:textId="77777777" w:rsidR="003A21B4" w:rsidRDefault="00E03443">
            <w:pPr>
              <w:widowControl w:val="0"/>
              <w:spacing w:before="2" w:after="200"/>
              <w:ind w:left="206" w:right="189"/>
              <w:jc w:val="center"/>
              <w:rPr>
                <w:color w:val="000000"/>
                <w:sz w:val="25"/>
                <w:szCs w:val="25"/>
              </w:rPr>
            </w:pPr>
            <w:r>
              <w:rPr>
                <w:rFonts w:ascii="Times New Roman" w:eastAsia="Times New Roman" w:hAnsi="Times New Roman" w:cs="Times New Roman"/>
                <w:b/>
                <w:bCs/>
                <w:color w:val="000000"/>
                <w:sz w:val="25"/>
                <w:szCs w:val="25"/>
              </w:rPr>
              <w:t>1</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AC8CC4" w14:textId="77777777" w:rsidR="003A21B4" w:rsidRDefault="00E03443">
            <w:pPr>
              <w:widowControl w:val="0"/>
              <w:spacing w:before="2" w:after="200"/>
              <w:ind w:left="206" w:right="189"/>
              <w:jc w:val="center"/>
              <w:rPr>
                <w:color w:val="000000"/>
                <w:sz w:val="25"/>
                <w:szCs w:val="25"/>
              </w:rPr>
            </w:pPr>
            <w:r>
              <w:rPr>
                <w:rFonts w:ascii="Times New Roman" w:eastAsia="Times New Roman" w:hAnsi="Times New Roman" w:cs="Times New Roman"/>
                <w:b/>
                <w:bCs/>
                <w:color w:val="000000"/>
                <w:sz w:val="25"/>
                <w:szCs w:val="25"/>
              </w:rPr>
              <w:t>2</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5A132F1" w14:textId="77777777" w:rsidR="003A21B4" w:rsidRDefault="00E03443">
            <w:pPr>
              <w:widowControl w:val="0"/>
              <w:spacing w:before="2" w:after="200"/>
              <w:ind w:left="182" w:right="168"/>
              <w:jc w:val="center"/>
              <w:rPr>
                <w:color w:val="000000"/>
                <w:sz w:val="25"/>
                <w:szCs w:val="25"/>
              </w:rPr>
            </w:pPr>
            <w:r>
              <w:rPr>
                <w:rFonts w:ascii="Times New Roman" w:eastAsia="Times New Roman" w:hAnsi="Times New Roman" w:cs="Times New Roman"/>
                <w:b/>
                <w:bCs/>
                <w:color w:val="000000"/>
                <w:sz w:val="25"/>
                <w:szCs w:val="25"/>
              </w:rPr>
              <w:t>3</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42C0512"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4</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7CB3BE2" w14:textId="77777777" w:rsidR="003A21B4" w:rsidRDefault="00E03443">
            <w:pPr>
              <w:widowControl w:val="0"/>
              <w:spacing w:before="2" w:after="200"/>
              <w:ind w:left="182" w:right="168"/>
              <w:jc w:val="center"/>
              <w:rPr>
                <w:color w:val="000000"/>
                <w:sz w:val="25"/>
                <w:szCs w:val="25"/>
              </w:rPr>
            </w:pPr>
            <w:r>
              <w:rPr>
                <w:rFonts w:ascii="Times New Roman" w:eastAsia="Times New Roman" w:hAnsi="Times New Roman" w:cs="Times New Roman"/>
                <w:b/>
                <w:bCs/>
                <w:color w:val="000000"/>
                <w:sz w:val="25"/>
                <w:szCs w:val="25"/>
              </w:rPr>
              <w:t>5</w:t>
            </w: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hideMark/>
          </w:tcPr>
          <w:p w14:paraId="4AC53DB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6</w:t>
            </w: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BDD95F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7</w:t>
            </w: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4ECFABBA"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8</w:t>
            </w: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FFBEDD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9</w:t>
            </w: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4EE020D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10</w:t>
            </w: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758490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11</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0F717A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12</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252D6F5"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13</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F0D297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14</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FC26A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15</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2649C0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16</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8C2A903"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17</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EDAA437"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18</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4DAC0CD"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19</w:t>
            </w: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hideMark/>
          </w:tcPr>
          <w:p w14:paraId="472344C0"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20</w:t>
            </w:r>
          </w:p>
        </w:tc>
      </w:tr>
      <w:tr w:rsidR="003A21B4" w14:paraId="6A9E3625"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463C5F7A"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1.</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527A277"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906C39"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949B01"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F0B361A"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C275AE2"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0CD68F55"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1E4573D7"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979CF47"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0111BE46"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0BD30FD"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150D1E2D"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4B4F2C"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B290A4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07B822C"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D3D9B5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7D2BC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053C9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F28230"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7945A6"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6C71F3AD" w14:textId="77777777" w:rsidR="003A21B4" w:rsidRDefault="003A21B4">
            <w:pPr>
              <w:widowControl w:val="0"/>
              <w:spacing w:after="200"/>
              <w:rPr>
                <w:color w:val="000000"/>
                <w:sz w:val="25"/>
                <w:szCs w:val="25"/>
              </w:rPr>
            </w:pPr>
          </w:p>
        </w:tc>
      </w:tr>
      <w:tr w:rsidR="003A21B4" w14:paraId="6C2312BE"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529024D9"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2.</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E278E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44976C"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F71E6E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FB4B9A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435EA3"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3A926FAD"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1ED31F3C"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2461FD0B"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5E3543F8"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3C7D6B0B"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328058B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D7540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FBF15D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0B69528"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84E49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434703"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07E7C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528A4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B90236F"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3AC180A" w14:textId="77777777" w:rsidR="003A21B4" w:rsidRDefault="003A21B4">
            <w:pPr>
              <w:widowControl w:val="0"/>
              <w:spacing w:after="200"/>
              <w:rPr>
                <w:color w:val="000000"/>
                <w:sz w:val="25"/>
                <w:szCs w:val="25"/>
              </w:rPr>
            </w:pPr>
          </w:p>
        </w:tc>
      </w:tr>
      <w:tr w:rsidR="003A21B4" w14:paraId="0901B45A"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1892FE6F"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3.</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A37A21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3524E48"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91F8A6"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5FCBFA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C50A70E"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6D25B1EE"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A27DC6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463EB594"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6EC8D304"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9544201"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074FC74"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305AAA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B71CC6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7BC24B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D8BC3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B99E57"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FC3BF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695035D"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DAEED1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2AC95655" w14:textId="77777777" w:rsidR="003A21B4" w:rsidRDefault="003A21B4">
            <w:pPr>
              <w:widowControl w:val="0"/>
              <w:spacing w:after="200"/>
              <w:rPr>
                <w:color w:val="000000"/>
                <w:sz w:val="25"/>
                <w:szCs w:val="25"/>
              </w:rPr>
            </w:pPr>
          </w:p>
        </w:tc>
      </w:tr>
      <w:tr w:rsidR="003A21B4" w14:paraId="0E747D0A"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2170A063"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4.</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8C5B89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446CB99"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FD918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C41BC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A6A0B7C"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14799B8"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42E1037B"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4D4F6524"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9E7FFA6"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544780E2"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5628486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6F4DC5"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07660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DE287E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68506A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C3A8A"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53E70C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778BE4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27C684"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76F775F0" w14:textId="77777777" w:rsidR="003A21B4" w:rsidRDefault="003A21B4">
            <w:pPr>
              <w:widowControl w:val="0"/>
              <w:spacing w:after="200"/>
              <w:rPr>
                <w:color w:val="000000"/>
                <w:sz w:val="25"/>
                <w:szCs w:val="25"/>
              </w:rPr>
            </w:pPr>
          </w:p>
        </w:tc>
      </w:tr>
      <w:tr w:rsidR="003A21B4" w14:paraId="77A2AD76"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25ED9E0F"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5.</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D56C7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1AF8C04"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69B4D6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EF5E52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A64D67F"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9858AFF"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73322FB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75CE8C6"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25AF2C8"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620D05A"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53E5E38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556EC9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C027D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C43C2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344FCC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8A28995"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E84E0F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AB67DE0"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607D29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6525D67F" w14:textId="77777777" w:rsidR="003A21B4" w:rsidRDefault="003A21B4">
            <w:pPr>
              <w:widowControl w:val="0"/>
              <w:spacing w:after="200"/>
              <w:rPr>
                <w:color w:val="000000"/>
                <w:sz w:val="25"/>
                <w:szCs w:val="25"/>
              </w:rPr>
            </w:pPr>
          </w:p>
        </w:tc>
      </w:tr>
      <w:tr w:rsidR="003A21B4" w14:paraId="7DC7BEE2"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36E57437"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6.</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BA82EA2"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11CFBA"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5AC200"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D1530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6A9233"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38778EE3"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DB16491"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796C012A"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F759714"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D31A69F"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14D1D8C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7570C1"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17373A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527C75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2167AD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3737314"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F12B27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B553DC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30884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0E935F5" w14:textId="77777777" w:rsidR="003A21B4" w:rsidRDefault="003A21B4">
            <w:pPr>
              <w:widowControl w:val="0"/>
              <w:spacing w:after="200"/>
              <w:rPr>
                <w:color w:val="000000"/>
                <w:sz w:val="25"/>
                <w:szCs w:val="25"/>
              </w:rPr>
            </w:pPr>
          </w:p>
        </w:tc>
      </w:tr>
      <w:tr w:rsidR="003A21B4" w14:paraId="4D41BCC6"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72F2DDDB"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7.</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36213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9A4B177"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38F972"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C674B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A7946E8"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79A220CC"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BD12F3D"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030E1E31"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4FA8E7E9"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DD5B2A3"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A32CB4B"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9ADB8E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9CADF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DCAFAC1"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029B0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2021803"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55FF50B"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D488B8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1E70E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1DED943" w14:textId="77777777" w:rsidR="003A21B4" w:rsidRDefault="003A21B4">
            <w:pPr>
              <w:widowControl w:val="0"/>
              <w:spacing w:after="200"/>
              <w:rPr>
                <w:color w:val="000000"/>
                <w:sz w:val="25"/>
                <w:szCs w:val="25"/>
              </w:rPr>
            </w:pPr>
          </w:p>
        </w:tc>
      </w:tr>
      <w:tr w:rsidR="003A21B4" w14:paraId="5F4AC669"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6DF3E52C"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 xml:space="preserve">8. </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0ABC2BE"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AD34F"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F6940D5"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E921FE"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1C9D56F"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070DB3BB"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33B4CD7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3A3A7750"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0001D4A"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4F7088EF"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B4205C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E46BAD"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C039128"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FE4860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F73E0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413208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CD4C028"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8DC6678"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A53DC5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1E37D749" w14:textId="77777777" w:rsidR="003A21B4" w:rsidRDefault="003A21B4">
            <w:pPr>
              <w:widowControl w:val="0"/>
              <w:spacing w:after="200"/>
              <w:rPr>
                <w:color w:val="000000"/>
                <w:sz w:val="25"/>
                <w:szCs w:val="25"/>
              </w:rPr>
            </w:pPr>
          </w:p>
        </w:tc>
      </w:tr>
      <w:tr w:rsidR="003A21B4" w14:paraId="7F642205"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52AAA181"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 xml:space="preserve">9. </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702B94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E8A32A8"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6C61F7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9B2CAB1"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B169855"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1CDEB8EB"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2768C027"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78A05528"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9EFDA31"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41924A9D"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445477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D2B529"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7CAA1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F95A659"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B1B592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382F8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D84C36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4A4E4A"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AA6C7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F10B7B3" w14:textId="77777777" w:rsidR="003A21B4" w:rsidRDefault="003A21B4">
            <w:pPr>
              <w:widowControl w:val="0"/>
              <w:spacing w:after="200"/>
              <w:rPr>
                <w:color w:val="000000"/>
                <w:sz w:val="25"/>
                <w:szCs w:val="25"/>
              </w:rPr>
            </w:pPr>
          </w:p>
        </w:tc>
      </w:tr>
      <w:tr w:rsidR="003A21B4" w14:paraId="3071C960"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3F7A0B68" w14:textId="2465785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10</w:t>
            </w:r>
            <w:r w:rsidR="00E55AB6">
              <w:rPr>
                <w:rFonts w:ascii="Times New Roman" w:eastAsia="Times New Roman" w:hAnsi="Times New Roman" w:cs="Times New Roman"/>
                <w:color w:val="000000"/>
                <w:sz w:val="25"/>
                <w:szCs w:val="25"/>
              </w:rPr>
              <w:t>.</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8147CB5"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501031F"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2E18E29"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21782D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B02C0E1"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3AE449D"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F8B22CF"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77C34EFD"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1ABA406A"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7645E9C3"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7325D41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D45CF0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A23BED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85E327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C428E6"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061D59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44B2FF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37BB5D4"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FB482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20CCF19" w14:textId="77777777" w:rsidR="003A21B4" w:rsidRDefault="003A21B4">
            <w:pPr>
              <w:widowControl w:val="0"/>
              <w:spacing w:after="200"/>
              <w:rPr>
                <w:color w:val="000000"/>
                <w:sz w:val="25"/>
                <w:szCs w:val="25"/>
              </w:rPr>
            </w:pPr>
          </w:p>
        </w:tc>
      </w:tr>
      <w:tr w:rsidR="00E55AB6" w14:paraId="5011ACD9"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30272FB8" w14:textId="2F3F246F"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11.</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5E744B"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4A041E7"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30D20E5"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9B3D333"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2BA157B"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77D6F43C"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0C6498DD"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0A48FB87"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2CE62816"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49C96C2"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56503DE2"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F62E3C9"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FC98A4E"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1CBCEF2"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2CED017"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311C257"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B598875"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4D4A5EF"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CEE627E"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10455D1C" w14:textId="77777777" w:rsidR="00E55AB6" w:rsidRDefault="00E55AB6">
            <w:pPr>
              <w:widowControl w:val="0"/>
              <w:spacing w:after="200"/>
              <w:rPr>
                <w:color w:val="000000"/>
                <w:sz w:val="25"/>
                <w:szCs w:val="25"/>
              </w:rPr>
            </w:pPr>
          </w:p>
        </w:tc>
      </w:tr>
      <w:tr w:rsidR="00E55AB6" w14:paraId="763915BE"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2A2976AE" w14:textId="169C3BF2"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12.</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3BAC62F"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51ABCC"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B38B02F"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8CBFDAD"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4CFA066"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3C495EFE"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65CE0C5D"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2CBD40AD"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366EE1B"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4EC98A07"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4C11113"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DB8DA46"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79A7723"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BD94D09"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6D2B83"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92B00E2"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CD8BBB"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5767686"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CADDA9B"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74A843AC" w14:textId="77777777" w:rsidR="00E55AB6" w:rsidRDefault="00E55AB6">
            <w:pPr>
              <w:widowControl w:val="0"/>
              <w:spacing w:after="200"/>
              <w:rPr>
                <w:color w:val="000000"/>
                <w:sz w:val="25"/>
                <w:szCs w:val="25"/>
              </w:rPr>
            </w:pPr>
          </w:p>
        </w:tc>
      </w:tr>
      <w:tr w:rsidR="00E55AB6" w14:paraId="332A4216"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6EAEE738" w14:textId="19C265F8"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13.</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6E93F10"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D251C0E"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3B23DB9"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F6A6C4"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C688EC3"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22399559"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16234E40"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37DBBB3"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6996A2AF"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52EBF98D"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41D1783B"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BFE3964"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2EC6F86"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37F1204"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CE2EEFB"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8F707A0"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EC4318"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DD6AB83"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F7E987C"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56AC82FF" w14:textId="77777777" w:rsidR="00E55AB6" w:rsidRDefault="00E55AB6">
            <w:pPr>
              <w:widowControl w:val="0"/>
              <w:spacing w:after="200"/>
              <w:rPr>
                <w:color w:val="000000"/>
                <w:sz w:val="25"/>
                <w:szCs w:val="25"/>
              </w:rPr>
            </w:pPr>
          </w:p>
        </w:tc>
      </w:tr>
      <w:tr w:rsidR="00E55AB6" w14:paraId="664BEB5B"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49598784" w14:textId="330F57BC"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14.</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AB0B4D0"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8154B95"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4015990"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D5B942"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C3111E9"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4188F7ED"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3E9C2899"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07CE45D6"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0F59C477"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01D2B2AC"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0B1D0EC2"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4CBEAA3"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DF56EF5"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BAE9261"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3328A39"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4ED97A1"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9DEDD0C"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5D2DBDE"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549AA90"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26214B21" w14:textId="77777777" w:rsidR="00E55AB6" w:rsidRDefault="00E55AB6">
            <w:pPr>
              <w:widowControl w:val="0"/>
              <w:spacing w:after="200"/>
              <w:rPr>
                <w:color w:val="000000"/>
                <w:sz w:val="25"/>
                <w:szCs w:val="25"/>
              </w:rPr>
            </w:pPr>
          </w:p>
        </w:tc>
      </w:tr>
      <w:tr w:rsidR="00E55AB6" w14:paraId="11B9D03F"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79820116" w14:textId="0741F673"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B70963E"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9408117"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A554E1"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3B60996"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99AB522"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2F2393B9"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02E6E6CB"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F30B144"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A0D6E66"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305110CE"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30FE68D5"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B087D7C"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C2CA2C"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ED2E8CD"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39F330"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63355DF"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723942"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B0B6C5F"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4958B9"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68DD6D5F" w14:textId="77777777" w:rsidR="00E55AB6" w:rsidRDefault="00E55AB6">
            <w:pPr>
              <w:widowControl w:val="0"/>
              <w:spacing w:after="200"/>
              <w:rPr>
                <w:color w:val="000000"/>
                <w:sz w:val="25"/>
                <w:szCs w:val="25"/>
              </w:rPr>
            </w:pPr>
          </w:p>
        </w:tc>
      </w:tr>
      <w:tr w:rsidR="00E55AB6" w14:paraId="5B1E0B8F"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2A0B43BD" w14:textId="632A8234"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16.</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D326FA6"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F1D971"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32FAF58"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766C75F"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CFB397E"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1CD9502C"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7E560B4"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15BBC67D"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5FBA6EDE"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0E3C231A"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341B57DD"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0694B3"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F836195"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4360B3"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9E1AF7B"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15F6A5"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A4069B"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29E7360"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3BD0883"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25FC4CE1" w14:textId="77777777" w:rsidR="00E55AB6" w:rsidRDefault="00E55AB6">
            <w:pPr>
              <w:widowControl w:val="0"/>
              <w:spacing w:after="200"/>
              <w:rPr>
                <w:color w:val="000000"/>
                <w:sz w:val="25"/>
                <w:szCs w:val="25"/>
              </w:rPr>
            </w:pPr>
          </w:p>
        </w:tc>
      </w:tr>
      <w:tr w:rsidR="00E55AB6" w14:paraId="63DD6ADD"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743EC2B0" w14:textId="3DE1B94C"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17.</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6BFDC8A"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97C64B0"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42F8383"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DD50EAF"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1A11E1A"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1D0C8CB6"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057EDD9E"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F08978D"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7AAF7AB"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34EC2B85"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634E6355"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45A1CC"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75CFADA"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510850A"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5CCB69D"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98660AE"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337BD2A"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C60D8D0"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6A7468"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1100B99D" w14:textId="77777777" w:rsidR="00E55AB6" w:rsidRDefault="00E55AB6">
            <w:pPr>
              <w:widowControl w:val="0"/>
              <w:spacing w:after="200"/>
              <w:rPr>
                <w:color w:val="000000"/>
                <w:sz w:val="25"/>
                <w:szCs w:val="25"/>
              </w:rPr>
            </w:pPr>
          </w:p>
        </w:tc>
      </w:tr>
      <w:tr w:rsidR="00E55AB6" w14:paraId="10969AD3"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344475DA" w14:textId="1894F8F5"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18.</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169F10E"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17D28"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93B1D8F"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E9A900"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E054BBB"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7C36F988"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640FC3E0"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4BDA50C0"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1158B091"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27A63D9"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7C554602"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E6BB42F"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4EC59D9"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3FAD86"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F0E9C3"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044AFE2"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61C6D55"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B9B35DD"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C6E2CEA"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49BDC760" w14:textId="77777777" w:rsidR="00E55AB6" w:rsidRDefault="00E55AB6">
            <w:pPr>
              <w:widowControl w:val="0"/>
              <w:spacing w:after="200"/>
              <w:rPr>
                <w:color w:val="000000"/>
                <w:sz w:val="25"/>
                <w:szCs w:val="25"/>
              </w:rPr>
            </w:pPr>
          </w:p>
        </w:tc>
      </w:tr>
      <w:tr w:rsidR="00E55AB6" w14:paraId="6DA3E75D" w14:textId="77777777" w:rsidTr="00E55AB6">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tcPr>
          <w:p w14:paraId="47D02A8A" w14:textId="7B945563"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19.</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7FCC93A"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7C07F6D"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EE54BC5"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D988FDF"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D4268B"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5D775BE"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45CCCC4B"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5CC64404"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D2C4770"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66BD626F"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0A7638DC"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46FFF0D"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798793B"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6F884C"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4CCD0D4"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07453B7"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9BC99AE"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36067FA"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481AB66"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2D995022" w14:textId="77777777" w:rsidR="00E55AB6" w:rsidRDefault="00E55AB6">
            <w:pPr>
              <w:widowControl w:val="0"/>
              <w:spacing w:after="200"/>
              <w:rPr>
                <w:color w:val="000000"/>
                <w:sz w:val="25"/>
                <w:szCs w:val="25"/>
              </w:rPr>
            </w:pPr>
          </w:p>
        </w:tc>
      </w:tr>
      <w:tr w:rsidR="00E55AB6" w14:paraId="2A3F4CDD" w14:textId="77777777">
        <w:trPr>
          <w:trHeight w:hRule="exact" w:val="420"/>
        </w:trPr>
        <w:tc>
          <w:tcPr>
            <w:tcW w:w="3690" w:type="dxa"/>
            <w:tcBorders>
              <w:top w:val="single" w:sz="6" w:space="0" w:color="000000"/>
              <w:right w:val="single" w:sz="6" w:space="0" w:color="000000"/>
            </w:tcBorders>
            <w:tcMar>
              <w:top w:w="8" w:type="dxa"/>
              <w:left w:w="8" w:type="dxa"/>
              <w:bottom w:w="8" w:type="dxa"/>
              <w:right w:w="8" w:type="dxa"/>
            </w:tcMar>
          </w:tcPr>
          <w:p w14:paraId="603209EE" w14:textId="30C5C93C" w:rsidR="00E55AB6" w:rsidRDefault="00E55AB6">
            <w:pPr>
              <w:widowControl w:val="0"/>
              <w:spacing w:before="1" w:after="200"/>
              <w:ind w:left="12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20.</w:t>
            </w: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7AB3EAA4"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633D8718" w14:textId="77777777" w:rsidR="00E55AB6" w:rsidRDefault="00E55AB6">
            <w:pPr>
              <w:widowControl w:val="0"/>
              <w:spacing w:after="200"/>
              <w:rPr>
                <w:color w:val="000000"/>
                <w:sz w:val="25"/>
                <w:szCs w:val="25"/>
              </w:rPr>
            </w:pPr>
          </w:p>
        </w:tc>
        <w:tc>
          <w:tcPr>
            <w:tcW w:w="540" w:type="dxa"/>
            <w:tcBorders>
              <w:top w:val="single" w:sz="6" w:space="0" w:color="000000"/>
              <w:left w:val="single" w:sz="6" w:space="0" w:color="000000"/>
              <w:right w:val="single" w:sz="6" w:space="0" w:color="000000"/>
            </w:tcBorders>
            <w:tcMar>
              <w:top w:w="8" w:type="dxa"/>
              <w:left w:w="8" w:type="dxa"/>
              <w:bottom w:w="8" w:type="dxa"/>
              <w:right w:w="8" w:type="dxa"/>
            </w:tcMar>
          </w:tcPr>
          <w:p w14:paraId="4A7484C0"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73159C34" w14:textId="77777777" w:rsidR="00E55AB6" w:rsidRDefault="00E55AB6">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1F166AA8" w14:textId="77777777" w:rsidR="00E55AB6" w:rsidRDefault="00E55AB6">
            <w:pPr>
              <w:widowControl w:val="0"/>
              <w:spacing w:after="200"/>
              <w:rPr>
                <w:color w:val="000000"/>
                <w:sz w:val="25"/>
                <w:szCs w:val="25"/>
              </w:rPr>
            </w:pPr>
          </w:p>
        </w:tc>
        <w:tc>
          <w:tcPr>
            <w:tcW w:w="460" w:type="dxa"/>
            <w:tcBorders>
              <w:top w:val="single" w:sz="6" w:space="0" w:color="000000"/>
              <w:left w:val="single" w:sz="6" w:space="0" w:color="000000"/>
            </w:tcBorders>
            <w:tcMar>
              <w:top w:w="8" w:type="dxa"/>
              <w:left w:w="8" w:type="dxa"/>
              <w:bottom w:w="8" w:type="dxa"/>
              <w:right w:w="18" w:type="dxa"/>
            </w:tcMar>
          </w:tcPr>
          <w:p w14:paraId="3A067AEF" w14:textId="77777777" w:rsidR="00E55AB6" w:rsidRDefault="00E55AB6">
            <w:pPr>
              <w:widowControl w:val="0"/>
              <w:spacing w:after="200"/>
              <w:rPr>
                <w:color w:val="000000"/>
                <w:sz w:val="25"/>
                <w:szCs w:val="25"/>
              </w:rPr>
            </w:pPr>
          </w:p>
        </w:tc>
        <w:tc>
          <w:tcPr>
            <w:tcW w:w="459" w:type="dxa"/>
            <w:tcBorders>
              <w:top w:val="single" w:sz="6" w:space="0" w:color="000000"/>
              <w:left w:val="single" w:sz="6" w:space="0" w:color="000000"/>
            </w:tcBorders>
            <w:tcMar>
              <w:top w:w="8" w:type="dxa"/>
              <w:left w:w="8" w:type="dxa"/>
              <w:bottom w:w="8" w:type="dxa"/>
              <w:right w:w="10" w:type="dxa"/>
            </w:tcMar>
          </w:tcPr>
          <w:p w14:paraId="25A6FCBD" w14:textId="77777777" w:rsidR="00E55AB6" w:rsidRDefault="00E55AB6">
            <w:pPr>
              <w:widowControl w:val="0"/>
              <w:spacing w:after="200"/>
              <w:rPr>
                <w:color w:val="000000"/>
                <w:sz w:val="25"/>
                <w:szCs w:val="25"/>
              </w:rPr>
            </w:pPr>
          </w:p>
        </w:tc>
        <w:tc>
          <w:tcPr>
            <w:tcW w:w="549" w:type="dxa"/>
            <w:tcBorders>
              <w:top w:val="single" w:sz="6" w:space="0" w:color="000000"/>
              <w:left w:val="single" w:sz="6" w:space="0" w:color="000000"/>
            </w:tcBorders>
            <w:tcMar>
              <w:top w:w="8" w:type="dxa"/>
              <w:left w:w="8" w:type="dxa"/>
              <w:bottom w:w="8" w:type="dxa"/>
              <w:right w:w="10" w:type="dxa"/>
            </w:tcMar>
          </w:tcPr>
          <w:p w14:paraId="123AB74E" w14:textId="77777777" w:rsidR="00E55AB6" w:rsidRDefault="00E55AB6">
            <w:pPr>
              <w:widowControl w:val="0"/>
              <w:spacing w:after="200"/>
              <w:rPr>
                <w:color w:val="000000"/>
                <w:sz w:val="25"/>
                <w:szCs w:val="25"/>
              </w:rPr>
            </w:pPr>
          </w:p>
        </w:tc>
        <w:tc>
          <w:tcPr>
            <w:tcW w:w="491" w:type="dxa"/>
            <w:tcBorders>
              <w:top w:val="single" w:sz="6" w:space="0" w:color="000000"/>
              <w:left w:val="single" w:sz="6" w:space="0" w:color="000000"/>
            </w:tcBorders>
            <w:tcMar>
              <w:top w:w="8" w:type="dxa"/>
              <w:left w:w="8" w:type="dxa"/>
              <w:bottom w:w="8" w:type="dxa"/>
              <w:right w:w="10" w:type="dxa"/>
            </w:tcMar>
          </w:tcPr>
          <w:p w14:paraId="7196DA3D" w14:textId="77777777" w:rsidR="00E55AB6" w:rsidRDefault="00E55AB6">
            <w:pPr>
              <w:widowControl w:val="0"/>
              <w:spacing w:after="200"/>
              <w:rPr>
                <w:color w:val="000000"/>
                <w:sz w:val="25"/>
                <w:szCs w:val="25"/>
              </w:rPr>
            </w:pPr>
          </w:p>
        </w:tc>
        <w:tc>
          <w:tcPr>
            <w:tcW w:w="655" w:type="dxa"/>
            <w:tcBorders>
              <w:top w:val="single" w:sz="6" w:space="0" w:color="000000"/>
              <w:left w:val="single" w:sz="6" w:space="0" w:color="000000"/>
            </w:tcBorders>
            <w:tcMar>
              <w:top w:w="8" w:type="dxa"/>
              <w:left w:w="8" w:type="dxa"/>
              <w:bottom w:w="8" w:type="dxa"/>
              <w:right w:w="10" w:type="dxa"/>
            </w:tcMar>
          </w:tcPr>
          <w:p w14:paraId="433F4B20" w14:textId="77777777" w:rsidR="00E55AB6" w:rsidRDefault="00E55AB6">
            <w:pPr>
              <w:widowControl w:val="0"/>
              <w:spacing w:after="200"/>
              <w:rPr>
                <w:color w:val="000000"/>
                <w:sz w:val="25"/>
                <w:szCs w:val="25"/>
              </w:rPr>
            </w:pPr>
          </w:p>
        </w:tc>
        <w:tc>
          <w:tcPr>
            <w:tcW w:w="653" w:type="dxa"/>
            <w:tcBorders>
              <w:top w:val="single" w:sz="6" w:space="0" w:color="000000"/>
              <w:left w:val="single" w:sz="6" w:space="0" w:color="000000"/>
            </w:tcBorders>
            <w:tcMar>
              <w:top w:w="8" w:type="dxa"/>
              <w:left w:w="8" w:type="dxa"/>
              <w:bottom w:w="8" w:type="dxa"/>
              <w:right w:w="10" w:type="dxa"/>
            </w:tcMar>
          </w:tcPr>
          <w:p w14:paraId="6E31D2EE"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0875D92B"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2C18FEE5"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55F75A7A"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0D56D882"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57BCB310"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7D2E63B8"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77B49429" w14:textId="77777777" w:rsidR="00E55AB6" w:rsidRDefault="00E55AB6">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65A4CEB8" w14:textId="77777777" w:rsidR="00E55AB6" w:rsidRDefault="00E55AB6">
            <w:pPr>
              <w:widowControl w:val="0"/>
              <w:spacing w:after="200"/>
              <w:rPr>
                <w:color w:val="000000"/>
                <w:sz w:val="25"/>
                <w:szCs w:val="25"/>
              </w:rPr>
            </w:pPr>
          </w:p>
        </w:tc>
        <w:tc>
          <w:tcPr>
            <w:tcW w:w="644" w:type="dxa"/>
            <w:tcBorders>
              <w:top w:val="single" w:sz="6" w:space="0" w:color="000000"/>
              <w:left w:val="single" w:sz="6" w:space="0" w:color="000000"/>
            </w:tcBorders>
            <w:tcMar>
              <w:top w:w="8" w:type="dxa"/>
              <w:left w:w="8" w:type="dxa"/>
              <w:bottom w:w="8" w:type="dxa"/>
              <w:right w:w="8" w:type="dxa"/>
            </w:tcMar>
          </w:tcPr>
          <w:p w14:paraId="7E9B6359" w14:textId="77777777" w:rsidR="00E55AB6" w:rsidRDefault="00E55AB6">
            <w:pPr>
              <w:widowControl w:val="0"/>
              <w:spacing w:after="200"/>
              <w:rPr>
                <w:color w:val="000000"/>
                <w:sz w:val="25"/>
                <w:szCs w:val="25"/>
              </w:rPr>
            </w:pPr>
          </w:p>
        </w:tc>
      </w:tr>
    </w:tbl>
    <w:p w14:paraId="184732CE" w14:textId="7A67528A" w:rsidR="003A21B4" w:rsidRDefault="003A21B4" w:rsidP="00E55AB6">
      <w:pPr>
        <w:spacing w:after="200"/>
        <w:rPr>
          <w:sz w:val="25"/>
          <w:szCs w:val="25"/>
        </w:rPr>
      </w:pPr>
    </w:p>
    <w:sectPr w:rsidR="003A21B4">
      <w:headerReference w:type="default" r:id="rId6"/>
      <w:footerReference w:type="default" r:id="rId7"/>
      <w:type w:val="continuous"/>
      <w:pgSz w:w="15840" w:h="12240" w:orient="landscape"/>
      <w:pgMar w:top="540" w:right="120" w:bottom="36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A800" w14:textId="77777777" w:rsidR="00C72C42" w:rsidRDefault="00C72C42">
      <w:pPr>
        <w:spacing w:line="240" w:lineRule="auto"/>
      </w:pPr>
      <w:r>
        <w:separator/>
      </w:r>
    </w:p>
  </w:endnote>
  <w:endnote w:type="continuationSeparator" w:id="0">
    <w:p w14:paraId="40C6814A" w14:textId="77777777" w:rsidR="00C72C42" w:rsidRDefault="00C72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B3F" w14:textId="77777777" w:rsidR="003A21B4" w:rsidRDefault="00E03443">
    <w:pPr>
      <w:spacing w:after="200" w:line="276" w:lineRule="auto"/>
      <w:ind w:left="720" w:right="690"/>
      <w:rPr>
        <w:sz w:val="16"/>
        <w:szCs w:val="16"/>
      </w:rPr>
    </w:pPr>
    <w:r>
      <w:rPr>
        <w:sz w:val="16"/>
        <w:szCs w:val="16"/>
      </w:rPr>
      <w:t>According to the Paperwork Reduction Act of 1995, no persons are required to respond to a collection of information unless such collection displays a valid OMB control number (OMB 0985-0039).  Public reporting burden for this collection of information is estimated to average 15 minutes per response, including time for gathering and maintaining the data needed and completing and reviewing the collection of information.  The obligation to respond to this collection is required to retain or maintain benefits under the statutory authority of the Older Americans Act and Patient Protection and Affordable Care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A539" w14:textId="77777777" w:rsidR="00C72C42" w:rsidRDefault="00C72C42">
      <w:pPr>
        <w:spacing w:line="240" w:lineRule="auto"/>
      </w:pPr>
      <w:r>
        <w:separator/>
      </w:r>
    </w:p>
  </w:footnote>
  <w:footnote w:type="continuationSeparator" w:id="0">
    <w:p w14:paraId="6AD8C018" w14:textId="77777777" w:rsidR="00C72C42" w:rsidRDefault="00C72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A0BC" w14:textId="77777777" w:rsidR="003A21B4" w:rsidRDefault="00E03443">
    <w:pPr>
      <w:spacing w:line="240" w:lineRule="auto"/>
      <w:ind w:right="600"/>
      <w:jc w:val="right"/>
      <w:rPr>
        <w:sz w:val="16"/>
        <w:szCs w:val="16"/>
      </w:rPr>
    </w:pPr>
    <w:r>
      <w:rPr>
        <w:sz w:val="16"/>
        <w:szCs w:val="16"/>
      </w:rPr>
      <w:t xml:space="preserve">OMB Control No. 0985-0039 </w:t>
    </w:r>
  </w:p>
  <w:p w14:paraId="681B1D98" w14:textId="77777777" w:rsidR="003A21B4" w:rsidRDefault="00E03443">
    <w:pPr>
      <w:spacing w:line="240" w:lineRule="auto"/>
      <w:ind w:right="600"/>
      <w:jc w:val="right"/>
      <w:rPr>
        <w:sz w:val="16"/>
        <w:szCs w:val="16"/>
      </w:rPr>
    </w:pPr>
    <w:r>
      <w:rPr>
        <w:sz w:val="16"/>
        <w:szCs w:val="16"/>
      </w:rPr>
      <w:t>Exp. Date 04/30/2024</w:t>
    </w:r>
  </w:p>
  <w:p w14:paraId="734B2D21" w14:textId="77777777" w:rsidR="003A21B4" w:rsidRDefault="003A21B4">
    <w:pPr>
      <w:spacing w:after="40" w:line="276" w:lineRule="auto"/>
      <w:ind w:left="720"/>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B4"/>
    <w:rsid w:val="0011284E"/>
    <w:rsid w:val="003A21B4"/>
    <w:rsid w:val="003B213A"/>
    <w:rsid w:val="00433AF2"/>
    <w:rsid w:val="006578E3"/>
    <w:rsid w:val="007B130D"/>
    <w:rsid w:val="008356B9"/>
    <w:rsid w:val="00C72C42"/>
    <w:rsid w:val="00E03443"/>
    <w:rsid w:val="00E55AB6"/>
    <w:rsid w:val="00E6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4F16A"/>
  <w15:docId w15:val="{D02C2DEA-A571-494B-8E55-DDEDA1A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88" w:lineRule="auto"/>
    </w:pPr>
    <w:rPr>
      <w:rFonts w:ascii="Calibri" w:eastAsia="Calibri" w:hAnsi="Calibri" w:cs="Calibri"/>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Elrod</cp:lastModifiedBy>
  <cp:revision>3</cp:revision>
  <dcterms:created xsi:type="dcterms:W3CDTF">2023-06-19T14:37:00Z</dcterms:created>
  <dcterms:modified xsi:type="dcterms:W3CDTF">2023-06-19T14:39:00Z</dcterms:modified>
</cp:coreProperties>
</file>